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05-594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 в отношении </w:t>
      </w:r>
      <w:r>
        <w:rPr>
          <w:rFonts w:ascii="Times New Roman" w:eastAsia="Times New Roman" w:hAnsi="Times New Roman" w:cs="Times New Roman"/>
        </w:rPr>
        <w:t>Петрова Эдуарда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продавцом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16.02.2024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Петров Э.С.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находясь по месту жительства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</w:rPr>
        <w:t>должностного лица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86293173/7299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15.11.2023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ст.20.21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Петров Э.С.</w:t>
      </w:r>
      <w:r>
        <w:rPr>
          <w:rFonts w:ascii="Times New Roman" w:eastAsia="Times New Roman" w:hAnsi="Times New Roman" w:cs="Times New Roman"/>
        </w:rPr>
        <w:t xml:space="preserve"> в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вину в совершении правонарушения не оспаривал, пояснил, что штраф своев</w:t>
      </w:r>
      <w:r>
        <w:rPr>
          <w:rFonts w:ascii="Times New Roman" w:eastAsia="Times New Roman" w:hAnsi="Times New Roman" w:cs="Times New Roman"/>
        </w:rPr>
        <w:t>ременно не опла</w:t>
      </w:r>
      <w:r>
        <w:rPr>
          <w:rFonts w:ascii="Times New Roman" w:eastAsia="Times New Roman" w:hAnsi="Times New Roman" w:cs="Times New Roman"/>
        </w:rPr>
        <w:t xml:space="preserve">тил, </w:t>
      </w:r>
      <w:r>
        <w:rPr>
          <w:rFonts w:ascii="Times New Roman" w:eastAsia="Times New Roman" w:hAnsi="Times New Roman" w:cs="Times New Roman"/>
        </w:rPr>
        <w:t>так как постановление не получил. Штраф им оплачен в марте 2024 года.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Петров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Э.С.</w:t>
      </w:r>
      <w:r>
        <w:rPr>
          <w:rFonts w:ascii="Times New Roman" w:eastAsia="Times New Roman" w:hAnsi="Times New Roman" w:cs="Times New Roman"/>
        </w:rPr>
        <w:t>, 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Должностным лицом МО МВД России «Ханты-Мансийский» 15.11.2023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Петрова Э.С.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ст.20.21</w:t>
      </w:r>
      <w:r>
        <w:rPr>
          <w:rFonts w:ascii="Times New Roman" w:eastAsia="Times New Roman" w:hAnsi="Times New Roman" w:cs="Times New Roman"/>
        </w:rPr>
        <w:t xml:space="preserve"> КоАП РФ с назна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ением наказания в виде штрафа 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86293173/7299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17.12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15.02.2024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Петровым Э.С.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Петрова Э.С.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263714/1670 от 02.03.2024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86293173/7299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15.11.2023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объяснением Петрова Э.С. от 02.03.2024, согласно которому штраф оплатить забыл.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Петрова Э.С.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Петрова Э.С.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Петрова Эдуарда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>нистративного штрафа в размере 1</w:t>
      </w:r>
      <w:r>
        <w:rPr>
          <w:rFonts w:ascii="Times New Roman" w:eastAsia="Times New Roman" w:hAnsi="Times New Roman" w:cs="Times New Roman"/>
        </w:rPr>
        <w:t>020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0412365400725005942420175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6">
    <w:name w:val="cat-UserDefined grp-28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